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5-25</w:t>
      </w:r>
      <w:r>
        <w:rPr>
          <w:rFonts w:ascii="Times New Roman" w:eastAsia="Times New Roman" w:hAnsi="Times New Roman" w:cs="Times New Roman"/>
        </w:rPr>
        <w:t>-2612/20</w:t>
      </w:r>
      <w:r>
        <w:rPr>
          <w:rFonts w:ascii="Times New Roman" w:eastAsia="Times New Roman" w:hAnsi="Times New Roman" w:cs="Times New Roman"/>
        </w:rPr>
        <w:t>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0067-01-2023-011029-06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567"/>
      </w:pPr>
    </w:p>
    <w:p>
      <w:pPr>
        <w:spacing w:before="0" w:after="0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 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правонарушении, предусмотренном ч.1 ст.14.1 КоАП РФ, в отношении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Ахмедова </w:t>
      </w:r>
      <w:r>
        <w:rPr>
          <w:rStyle w:val="cat-UserDefinedgrp-3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 России, русским языком владеющего, в услугах переводчика не нуждающегося, проживающего по адресу: ХМАО-Югра </w:t>
      </w:r>
      <w:r>
        <w:rPr>
          <w:rStyle w:val="cat-UserDefinedgrp-3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не привлекавшегося к административной ответственности,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16.11.2023 г. </w:t>
      </w:r>
      <w:r>
        <w:rPr>
          <w:rStyle w:val="cat-UserDefinedgrp-4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установлено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Style w:val="cat-UserDefinedgrp-39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ХМАО-Югры,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 xml:space="preserve">Ахмедов </w:t>
      </w:r>
      <w:r>
        <w:rPr>
          <w:rStyle w:val="cat-UserDefinedgrp-41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осуществлял предпринимательскую деятельность </w:t>
      </w:r>
      <w:r>
        <w:rPr>
          <w:rFonts w:ascii="Times New Roman" w:eastAsia="Times New Roman" w:hAnsi="Times New Roman" w:cs="Times New Roman"/>
        </w:rPr>
        <w:t xml:space="preserve">с 10.10.2023 по 16.11.2023 </w:t>
      </w:r>
      <w:r>
        <w:rPr>
          <w:rFonts w:ascii="Times New Roman" w:eastAsia="Times New Roman" w:hAnsi="Times New Roman" w:cs="Times New Roman"/>
        </w:rPr>
        <w:t xml:space="preserve">путем перевозки пассажиров на автомобиле </w:t>
      </w:r>
      <w:r>
        <w:rPr>
          <w:rStyle w:val="cat-UserDefinedgrp-38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на платной основе, без государственной регистрации в качестве индивидуального предпринимателя в налоговом органе.</w:t>
      </w:r>
      <w:r>
        <w:rPr>
          <w:rFonts w:ascii="Times New Roman" w:eastAsia="Times New Roman" w:hAnsi="Times New Roman" w:cs="Times New Roman"/>
        </w:rPr>
        <w:t xml:space="preserve">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Ахмедов </w:t>
      </w:r>
      <w:r>
        <w:rPr>
          <w:rStyle w:val="cat-UserDefinedgrp-41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 вину признал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Изучив материалы дела, </w:t>
      </w:r>
      <w:r>
        <w:rPr>
          <w:rFonts w:ascii="Times New Roman" w:eastAsia="Times New Roman" w:hAnsi="Times New Roman" w:cs="Times New Roman"/>
        </w:rPr>
        <w:t>судья пришел к следующим выводам.</w:t>
      </w:r>
    </w:p>
    <w:p>
      <w:pPr>
        <w:spacing w:before="0" w:after="0" w:line="259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п.1 ст.23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вторым настоящего пункта.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Факт и обстоятельства совершенного </w:t>
      </w:r>
      <w:r>
        <w:rPr>
          <w:rFonts w:ascii="Times New Roman" w:eastAsia="Times New Roman" w:hAnsi="Times New Roman" w:cs="Times New Roman"/>
        </w:rPr>
        <w:t xml:space="preserve">Ахмедовым </w:t>
      </w:r>
      <w:r>
        <w:rPr>
          <w:rStyle w:val="cat-UserDefinedgrp-42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43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рапортом </w:t>
      </w:r>
      <w:r>
        <w:rPr>
          <w:rFonts w:ascii="Times New Roman" w:eastAsia="Times New Roman" w:hAnsi="Times New Roman" w:cs="Times New Roman"/>
        </w:rPr>
        <w:t xml:space="preserve">ИДПС </w:t>
      </w:r>
      <w:r>
        <w:rPr>
          <w:rFonts w:ascii="Times New Roman" w:eastAsia="Times New Roman" w:hAnsi="Times New Roman" w:cs="Times New Roman"/>
        </w:rPr>
        <w:t>ГИБДД</w:t>
      </w:r>
      <w:r>
        <w:rPr>
          <w:rFonts w:ascii="Times New Roman" w:eastAsia="Times New Roman" w:hAnsi="Times New Roman" w:cs="Times New Roman"/>
        </w:rPr>
        <w:t xml:space="preserve"> УМВД России по г. Сургуту от 16.11</w:t>
      </w:r>
      <w:r>
        <w:rPr>
          <w:rFonts w:ascii="Times New Roman" w:eastAsia="Times New Roman" w:hAnsi="Times New Roman" w:cs="Times New Roman"/>
        </w:rPr>
        <w:t>.2023;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объяснением </w:t>
      </w:r>
      <w:r>
        <w:rPr>
          <w:rFonts w:ascii="Times New Roman" w:eastAsia="Times New Roman" w:hAnsi="Times New Roman" w:cs="Times New Roman"/>
        </w:rPr>
        <w:t>Мурадова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7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>- сведениями об отсутствии данных о постановке в Налоговый орган государственной регистрации в качестве индивидуального предпринимателя;</w:t>
      </w:r>
    </w:p>
    <w:p>
      <w:pPr>
        <w:spacing w:before="0" w:after="0" w:line="300" w:lineRule="atLeast"/>
        <w:ind w:firstLine="567"/>
        <w:jc w:val="both"/>
      </w:pPr>
      <w:r>
        <w:rPr>
          <w:rFonts w:ascii="Times New Roman" w:eastAsia="Times New Roman" w:hAnsi="Times New Roman" w:cs="Times New Roman"/>
        </w:rPr>
        <w:t>- скриншот мобильного приложения, где отражено количество заказов такси.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Совокупность представленных доказательств,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Ахмедова </w:t>
      </w:r>
      <w:r>
        <w:rPr>
          <w:rStyle w:val="cat-UserDefinedgrp-41rplc-4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инкриминируемого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Ахмедова </w:t>
      </w:r>
      <w:r>
        <w:rPr>
          <w:rStyle w:val="cat-UserDefinedgrp-41rplc-4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подлежат квалификации по ч. 1 ст. 14.1 КоАП РФ, как осуществление предпринимательской деятельности без государственной регистрации в качестве индивидуального предпринимателя.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судом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Ахмедова Н.Н.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считает возможным назначить наказание в виде административного штрафа.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Ахмедова </w:t>
      </w:r>
      <w:r>
        <w:rPr>
          <w:rStyle w:val="cat-UserDefinedgrp-45rplc-5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 ст. 14.1 КоАП РФ, и назначить ему административное наказание в виде административного штрафа в размере 500 (пятьсот)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. 04872D08080, </w:t>
      </w:r>
      <w:r>
        <w:rPr>
          <w:rFonts w:ascii="Times New Roman" w:eastAsia="Times New Roman" w:hAnsi="Times New Roman" w:cs="Times New Roman"/>
        </w:rPr>
        <w:t>КБК 72011601143019000149,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0412365400675021392314162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д.9 ул. Гагарина г. Сургут.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6rplc-6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UserDefinedgrp-40rplc-18">
    <w:name w:val="cat-UserDefined grp-40 rplc-18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41rplc-23">
    <w:name w:val="cat-UserDefined grp-41 rplc-23"/>
    <w:basedOn w:val="DefaultParagraphFont"/>
  </w:style>
  <w:style w:type="character" w:customStyle="1" w:styleId="cat-UserDefinedgrp-38rplc-27">
    <w:name w:val="cat-UserDefined grp-38 rplc-27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UserDefinedgrp-42rplc-31">
    <w:name w:val="cat-UserDefined grp-42 rplc-31"/>
    <w:basedOn w:val="DefaultParagraphFont"/>
  </w:style>
  <w:style w:type="character" w:customStyle="1" w:styleId="cat-UserDefinedgrp-43rplc-32">
    <w:name w:val="cat-UserDefined grp-43 rplc-32"/>
    <w:basedOn w:val="DefaultParagraphFont"/>
  </w:style>
  <w:style w:type="character" w:customStyle="1" w:styleId="cat-UserDefinedgrp-47rplc-41">
    <w:name w:val="cat-UserDefined grp-47 rplc-41"/>
    <w:basedOn w:val="DefaultParagraphFont"/>
  </w:style>
  <w:style w:type="character" w:customStyle="1" w:styleId="cat-UserDefinedgrp-41rplc-45">
    <w:name w:val="cat-UserDefined grp-41 rplc-45"/>
    <w:basedOn w:val="DefaultParagraphFont"/>
  </w:style>
  <w:style w:type="character" w:customStyle="1" w:styleId="cat-UserDefinedgrp-41rplc-47">
    <w:name w:val="cat-UserDefined grp-41 rplc-47"/>
    <w:basedOn w:val="DefaultParagraphFont"/>
  </w:style>
  <w:style w:type="character" w:customStyle="1" w:styleId="cat-UserDefinedgrp-45rplc-50">
    <w:name w:val="cat-UserDefined grp-45 rplc-50"/>
    <w:basedOn w:val="DefaultParagraphFont"/>
  </w:style>
  <w:style w:type="character" w:customStyle="1" w:styleId="cat-UserDefinedgrp-46rplc-62">
    <w:name w:val="cat-UserDefined grp-46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